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Югры Миненко Ю.Б., 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620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«Легенда»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Масленникова Максима Олеговича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Масленников М.О.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«Легенда»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ул.Пионерская </w:t>
      </w:r>
      <w:r>
        <w:rPr>
          <w:rFonts w:ascii="Times New Roman" w:eastAsia="Times New Roman" w:hAnsi="Times New Roman" w:cs="Times New Roman"/>
        </w:rPr>
        <w:t>59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Масленников М.О.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Масленникова М.О.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«Легенда»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Масленников М.О.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3 месяца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</w:t>
      </w:r>
      <w:r>
        <w:rPr>
          <w:rFonts w:ascii="Times New Roman" w:eastAsia="Times New Roman" w:hAnsi="Times New Roman" w:cs="Times New Roman"/>
        </w:rPr>
        <w:t>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Масленникова М.О.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№8601240</w:t>
      </w:r>
      <w:r>
        <w:rPr>
          <w:rFonts w:ascii="Times New Roman" w:eastAsia="Times New Roman" w:hAnsi="Times New Roman" w:cs="Times New Roman"/>
        </w:rPr>
        <w:t>5700</w:t>
      </w:r>
      <w:r>
        <w:rPr>
          <w:rFonts w:ascii="Times New Roman" w:eastAsia="Times New Roman" w:hAnsi="Times New Roman" w:cs="Times New Roman"/>
        </w:rPr>
        <w:t>141700001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26.02.2024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«Легенда»</w:t>
      </w:r>
      <w:r>
        <w:rPr>
          <w:rFonts w:ascii="Times New Roman" w:eastAsia="Times New Roman" w:hAnsi="Times New Roman" w:cs="Times New Roman"/>
        </w:rPr>
        <w:t xml:space="preserve">, копией расчета по страховым взносам, поступившим в налоговый орган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.07.2023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Масленникова М.О.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«Легенда»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Масленникова Максима Олеговича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ст.15.5</w:t>
      </w:r>
      <w:r>
        <w:rPr>
          <w:rFonts w:ascii="Times New Roman" w:eastAsia="Times New Roman" w:hAnsi="Times New Roman" w:cs="Times New Roman"/>
        </w:rPr>
        <w:t xml:space="preserve"> 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18202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2rplc-9">
    <w:name w:val="cat-UserDefined grp-22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5DA0-6474-4D56-98AF-37332E21090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